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D7B72" w:rsidP="00811E2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 xml:space="preserve"> </w:t>
      </w:r>
      <w:r w:rsidR="00811E2C">
        <w:rPr>
          <w:b/>
          <w:sz w:val="24"/>
          <w:szCs w:val="24"/>
          <w:lang w:eastAsia="en-US"/>
        </w:rPr>
        <w:br/>
      </w:r>
      <w:r w:rsidR="00217DAC" w:rsidRPr="00F30310">
        <w:rPr>
          <w:b/>
          <w:sz w:val="24"/>
          <w:szCs w:val="24"/>
          <w:lang w:eastAsia="en-US"/>
        </w:rPr>
        <w:t>ДОГОВОР</w:t>
      </w:r>
      <w:r w:rsidR="00217DAC"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323FE2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</w:t>
      </w:r>
      <w:proofErr w:type="gramStart"/>
      <w:r w:rsidRPr="00F30310">
        <w:rPr>
          <w:sz w:val="24"/>
          <w:szCs w:val="24"/>
          <w:lang w:eastAsia="en-US"/>
        </w:rPr>
        <w:t>обучающихся</w:t>
      </w:r>
      <w:proofErr w:type="gramEnd"/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FF577C">
        <w:rPr>
          <w:sz w:val="24"/>
          <w:szCs w:val="24"/>
          <w:lang w:eastAsia="en-US"/>
        </w:rPr>
        <w:t xml:space="preserve">                </w:t>
      </w:r>
      <w:r w:rsidR="00217DAC" w:rsidRPr="00F30310">
        <w:rPr>
          <w:sz w:val="24"/>
          <w:szCs w:val="24"/>
          <w:lang w:eastAsia="en-US"/>
        </w:rPr>
        <w:t>«____»___________20_____г.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072584">
      <w:pPr>
        <w:pStyle w:val="ac"/>
        <w:spacing w:line="245" w:lineRule="exact"/>
        <w:ind w:left="20" w:right="20" w:firstLine="700"/>
      </w:pPr>
      <w:r>
        <w:t xml:space="preserve">Федеральное государственное </w:t>
      </w:r>
      <w:r w:rsidR="00E7488F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5070E4">
        <w:t xml:space="preserve"> в </w:t>
      </w:r>
      <w:r w:rsidR="00D57501">
        <w:t xml:space="preserve">лице </w:t>
      </w:r>
      <w:r w:rsidR="005070E4">
        <w:t>директора Центра «Карьера» учебно-методического управления Лаптева Николая Викторовича</w:t>
      </w:r>
      <w:r w:rsidR="00D57501">
        <w:t xml:space="preserve">, </w:t>
      </w:r>
      <w:r w:rsidR="00072584">
        <w:t xml:space="preserve"> действующего на основании</w:t>
      </w:r>
      <w:r>
        <w:t xml:space="preserve"> доверенности </w:t>
      </w:r>
      <w:r w:rsidR="00D57501">
        <w:t xml:space="preserve">           </w:t>
      </w:r>
      <w:r>
        <w:t>№</w:t>
      </w:r>
      <w:r w:rsidR="00072584">
        <w:t xml:space="preserve"> </w:t>
      </w:r>
      <w:r w:rsidR="00B85AE4">
        <w:t>2664</w:t>
      </w:r>
      <w:r w:rsidR="0077199E">
        <w:t>/08</w:t>
      </w:r>
      <w:r w:rsidR="00072584" w:rsidRPr="00072584">
        <w:t xml:space="preserve"> </w:t>
      </w:r>
      <w:r w:rsidR="00072584">
        <w:t xml:space="preserve">от </w:t>
      </w:r>
      <w:r w:rsidR="00B85AE4">
        <w:t>01.09</w:t>
      </w:r>
      <w:r w:rsidR="00072584">
        <w:t>.20</w:t>
      </w:r>
      <w:r w:rsidR="0077199E">
        <w:t>2</w:t>
      </w:r>
      <w:r w:rsidR="00B85AE4">
        <w:t>3</w:t>
      </w:r>
      <w:r w:rsidR="00D57501">
        <w:t xml:space="preserve">, </w:t>
      </w:r>
      <w:r>
        <w:t>с одной стороны</w:t>
      </w:r>
      <w:r w:rsidR="00D57501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 xml:space="preserve">именуемая </w:t>
      </w:r>
      <w:r w:rsidR="00D57501">
        <w:t xml:space="preserve"> </w:t>
      </w:r>
      <w:r>
        <w:t>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 xml:space="preserve">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lastRenderedPageBreak/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>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осуществлять контроль </w:t>
      </w:r>
      <w:proofErr w:type="gramStart"/>
      <w:r>
        <w:t>соответствия условий реализации компонентов обра</w:t>
      </w:r>
      <w:r>
        <w:softHyphen/>
        <w:t>зовательной программы</w:t>
      </w:r>
      <w:proofErr w:type="gramEnd"/>
      <w:r>
        <w:t xml:space="preserve">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  <w:proofErr w:type="gramEnd"/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  <w:proofErr w:type="gramEnd"/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ФГБОУ </w:t>
            </w:r>
            <w:proofErr w:type="gramStart"/>
            <w:r w:rsidRPr="00551D67">
              <w:t>ВО</w:t>
            </w:r>
            <w:proofErr w:type="gramEnd"/>
            <w:r w:rsidRPr="00551D67">
              <w:t xml:space="preserve">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5070E4" w:rsidRDefault="005070E4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5070E4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5070E4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</w:t>
      </w:r>
      <w:proofErr w:type="gramStart"/>
      <w:r w:rsidRPr="00556647">
        <w:rPr>
          <w:bCs/>
          <w:color w:val="000000"/>
          <w:sz w:val="24"/>
          <w:szCs w:val="24"/>
        </w:rPr>
        <w:t>обучающихся</w:t>
      </w:r>
      <w:proofErr w:type="gramEnd"/>
      <w:r w:rsidRPr="00556647">
        <w:rPr>
          <w:bCs/>
          <w:color w:val="000000"/>
          <w:sz w:val="24"/>
          <w:szCs w:val="24"/>
        </w:rPr>
        <w:t xml:space="preserve">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373"/>
        <w:gridCol w:w="1675"/>
      </w:tblGrid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A06F60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004B8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070E4" w:rsidRPr="00556647" w:rsidRDefault="006004B8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3B" w:rsidRDefault="002F583B">
      <w:r>
        <w:separator/>
      </w:r>
    </w:p>
  </w:endnote>
  <w:endnote w:type="continuationSeparator" w:id="0">
    <w:p w:rsidR="002F583B" w:rsidRDefault="002F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F53542">
      <w:fldChar w:fldCharType="begin"/>
    </w:r>
    <w:r>
      <w:instrText xml:space="preserve"> PAGE   \* MERGEFORMAT </w:instrText>
    </w:r>
    <w:r w:rsidR="00F53542">
      <w:fldChar w:fldCharType="separate"/>
    </w:r>
    <w:r w:rsidR="00B85AE4">
      <w:rPr>
        <w:noProof/>
      </w:rPr>
      <w:t>4</w:t>
    </w:r>
    <w:r w:rsidR="00F53542">
      <w:fldChar w:fldCharType="end"/>
    </w:r>
    <w:r>
      <w:t xml:space="preserve"> из </w:t>
    </w:r>
    <w:fldSimple w:instr=" NUMPAGES   \* MERGEFORMAT ">
      <w:r w:rsidR="00B85AE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3B" w:rsidRDefault="002F583B">
      <w:r>
        <w:separator/>
      </w:r>
    </w:p>
  </w:footnote>
  <w:footnote w:type="continuationSeparator" w:id="0">
    <w:p w:rsidR="002F583B" w:rsidRDefault="002F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5EC7"/>
    <w:rsid w:val="001D754B"/>
    <w:rsid w:val="001E03C4"/>
    <w:rsid w:val="001E6D6A"/>
    <w:rsid w:val="001F0A48"/>
    <w:rsid w:val="001F44C1"/>
    <w:rsid w:val="001F4C84"/>
    <w:rsid w:val="001F55D9"/>
    <w:rsid w:val="001F5B35"/>
    <w:rsid w:val="00202928"/>
    <w:rsid w:val="00203961"/>
    <w:rsid w:val="00205A60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D7B72"/>
    <w:rsid w:val="002E256D"/>
    <w:rsid w:val="002F1FB1"/>
    <w:rsid w:val="002F3057"/>
    <w:rsid w:val="002F363B"/>
    <w:rsid w:val="002F47B5"/>
    <w:rsid w:val="002F5805"/>
    <w:rsid w:val="002F5836"/>
    <w:rsid w:val="002F583B"/>
    <w:rsid w:val="002F6EE8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3FE2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26F0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B6872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070E4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0BB4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08AC"/>
    <w:rsid w:val="005E3E3E"/>
    <w:rsid w:val="005F0052"/>
    <w:rsid w:val="005F4511"/>
    <w:rsid w:val="005F4EB3"/>
    <w:rsid w:val="005F70FB"/>
    <w:rsid w:val="006004B8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391A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18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199E"/>
    <w:rsid w:val="00777404"/>
    <w:rsid w:val="007811D3"/>
    <w:rsid w:val="00781BF1"/>
    <w:rsid w:val="007852D4"/>
    <w:rsid w:val="00794E05"/>
    <w:rsid w:val="00795B3E"/>
    <w:rsid w:val="00797612"/>
    <w:rsid w:val="007A09E7"/>
    <w:rsid w:val="007A3851"/>
    <w:rsid w:val="007B41E6"/>
    <w:rsid w:val="007B6683"/>
    <w:rsid w:val="007C1E57"/>
    <w:rsid w:val="007C2104"/>
    <w:rsid w:val="007C4652"/>
    <w:rsid w:val="007D1E94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1E2C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065F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3367"/>
    <w:rsid w:val="00994BDD"/>
    <w:rsid w:val="00997039"/>
    <w:rsid w:val="0099734F"/>
    <w:rsid w:val="009B3D06"/>
    <w:rsid w:val="009B51B2"/>
    <w:rsid w:val="009C03B5"/>
    <w:rsid w:val="009C0A66"/>
    <w:rsid w:val="009C13F4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6F60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20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5AE4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468"/>
    <w:rsid w:val="00BC2CC5"/>
    <w:rsid w:val="00BC6148"/>
    <w:rsid w:val="00BC6AEF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11CF"/>
    <w:rsid w:val="00C139B4"/>
    <w:rsid w:val="00C166C8"/>
    <w:rsid w:val="00C21806"/>
    <w:rsid w:val="00C24BCC"/>
    <w:rsid w:val="00C31014"/>
    <w:rsid w:val="00C351D9"/>
    <w:rsid w:val="00C3553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44FC"/>
    <w:rsid w:val="00CA6CE2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57501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2F0F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21B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5532"/>
    <w:rsid w:val="00E66D3C"/>
    <w:rsid w:val="00E6722E"/>
    <w:rsid w:val="00E71567"/>
    <w:rsid w:val="00E7468A"/>
    <w:rsid w:val="00E7488F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3542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400F"/>
    <w:rsid w:val="00FF577C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B938D-D4F5-4AEC-912D-7026584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10989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9</cp:revision>
  <cp:lastPrinted>2023-05-22T06:47:00Z</cp:lastPrinted>
  <dcterms:created xsi:type="dcterms:W3CDTF">2022-08-16T07:45:00Z</dcterms:created>
  <dcterms:modified xsi:type="dcterms:W3CDTF">2023-09-04T05:22:00Z</dcterms:modified>
</cp:coreProperties>
</file>