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0" w:rsidRPr="009B0864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6D723AB4" wp14:editId="5242FA82">
            <wp:simplePos x="0" y="0"/>
            <wp:positionH relativeFrom="column">
              <wp:posOffset>-252730</wp:posOffset>
            </wp:positionH>
            <wp:positionV relativeFrom="paragraph">
              <wp:posOffset>-83185</wp:posOffset>
            </wp:positionV>
            <wp:extent cx="6250305" cy="9251950"/>
            <wp:effectExtent l="0" t="0" r="0" b="0"/>
            <wp:wrapTight wrapText="bothSides">
              <wp:wrapPolygon edited="0">
                <wp:start x="0" y="0"/>
                <wp:lineTo x="0" y="21570"/>
                <wp:lineTo x="21528" y="21570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звод практика П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3D" w:rsidRDefault="00AC053D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D68" w:rsidRPr="009B0864" w:rsidRDefault="00184D68" w:rsidP="0050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053D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практики</w:t>
      </w:r>
      <w:bookmarkEnd w:id="0"/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770" w:rsidRPr="00094C04" w:rsidRDefault="00506770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производственной практики, в соответствии с государственным образовательным стандартом высшего профессионального образования по направлению бакалавриата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</w:t>
      </w:r>
      <w:r w:rsidR="00AC053D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сферная безопасность» является:</w:t>
      </w:r>
      <w:r w:rsidR="0078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53D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основ</w:t>
      </w: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мероприятий по предупреждению и ликвидации последствий аварий и катастроф природного и техногенного характера, функционально - организационных структур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спасательной службы Министерства Российской Федерации по делам гражданской обороны чрезвычайным ситуациям и ликвидации последствий стихийных бедствий (МЧС России), положения и организационной структуры региональных центров по делам гражданской обороны, чрезвычайным ситуациям и ликвидации последствий стихийных бедствий, порядка первоочередного жизнеобеспечения населения, пострадавшего при чрезвычайных ситуациях, организационной структуры подразделений поисково-спасательных и аварийно-спасательных служб, их возможностей, задач и порядка их выполнения: получение навыков организации изучения района обслуживания, составления описания опасных природных объектов и явлений в регионе, проведения профилактической работы по предупреждению несчастных случаев среди граждан, находящихся в зонах потенциально опасных объектов, привитие практических навыков и организации работы по выполнению обязанностей в должности помощника начальника караула и начальника караула; изучение устройства и возможностей аварийно-спасательной, пожарной и специальной техники при применении в зонах ЧС; изучение внутреннего распорядка подразделений пожарных частей, возможностей и принципов применения пожарных подразделений при тушении пожаров; получение навыков боевой подготовки личного состава подразделений Государственной противопожарной службы; ознакомление с организацией материально-технического обеспечения пожарных частей; организация связи и оповещения при тушении пожаров и проведении аварийно-спасательных и других неотложных работ; ознакомление со структурой органов управления пожарной охраны на различных уровнях Ульяновской области; изучение основных направлений осуществления государственного пожарного надзора на объектах различных форм собственности.</w:t>
      </w:r>
    </w:p>
    <w:p w:rsidR="00506770" w:rsidRPr="00094C04" w:rsidRDefault="00B740F9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рассматривается как этап подготовки студентов к самостоятельному выполнению обязанностей по должностному предназначению.</w:t>
      </w: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студентов являются: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теоретических знаний 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УлГУ по дисциплинам </w:t>
      </w:r>
      <w:r w:rsidR="0051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практических навыков и первичного опыта в исполнении обязанностей по должностям в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спасательных службах, учреждениях и организациях, подведомственных МЧС России;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техники безопасности при выполнении обязанностей на замещаемых должностях;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работы по организации ликвидации различных чрезвычайных ситуаций и ведения аварийно-спасательных и других неотложных работ.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положений нормативно-правовых актов, регламентирующих деятельность ГПС МЧС России;</w:t>
      </w:r>
    </w:p>
    <w:p w:rsidR="00506770" w:rsidRPr="00094C04" w:rsidRDefault="00506770" w:rsidP="00094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тактико-технические характеристики, правила эксплуатации и обслуживания аварийно-спасательной, пожарной техники и оборудования;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осуществления государственного пожарного надзора на объектах различных форм собственности в области защиты населения и территорий от ЧС;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обязанностей на различных должностях в области пожарной охраны;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полученных теоретических знаний в ходе учебного процесса, а также закрепление практических навыков на конкретных предлагаемых к замещению должностях;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навыками работы по анализу пожарной опасности технологических процессов, зданий и сооружений;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работы по проверке и применению пожарных гидрантов;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работы по проверке и применению средств индивидуальной защиты органов дыхания.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производственной практики являются получение общих представлений закрепление теоретических знаний, полученных в процессе обучения.</w:t>
      </w:r>
    </w:p>
    <w:p w:rsidR="00AC053D" w:rsidRPr="00506770" w:rsidRDefault="00AC053D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практики в структуре ООП</w:t>
      </w:r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прохождения практики необходимо знание курсов: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гражданской защиты;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процессы;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подготовка;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газодымозащита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человека.</w:t>
      </w: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практика необходима для подготовки студентов к изучению предметов профессионального цикла дисциплин.</w:t>
      </w:r>
    </w:p>
    <w:p w:rsidR="00AC053D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прохождения практики</w:t>
      </w:r>
    </w:p>
    <w:p w:rsidR="00BC0298" w:rsidRPr="00094C04" w:rsidRDefault="00BC0298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344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коммуникативностью</w:t>
      </w:r>
      <w:proofErr w:type="spellEnd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толерантностью (ОК-5);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работать самостоятельно (ОК-8);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решения в пределах своих полномочий (ОК-9);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нормативно-правовых актах в области обеспечения безопасности (ОПК-3);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пропагандировать цели и задачи обеспечения безопасности человека и окружающей среды (ОПК-4);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к выполнению профессиональных функций при работе в коллективе (ОПК-5).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инженерных разработках среднего уровня сложности в составе коллектива (ПК-1);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оценивать риск и определять меры по обеспечению безопасности разрабатываемой техники (ПК-3);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установке (монтаже), эксплуатации средств защиты (ПК-6);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выполнять работы по одной или нескольким профессиям рабочих, должностям служащих (ПК-8);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определять опасные, чрезвычайно опасные зоны, зоны приемлемого риска (ПК-17);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научно-исследовательская деятельность: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проблемах техносферной безопасности (ПК-19);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BC0298" w:rsidRPr="00094C04" w:rsidRDefault="00BC0298" w:rsidP="00094C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24894" w:rsidRPr="00094C04" w:rsidRDefault="00924894" w:rsidP="00FD22B2">
      <w:pPr>
        <w:spacing w:after="0"/>
        <w:rPr>
          <w:rFonts w:ascii="Times New Roman" w:hAnsi="Times New Roman" w:cs="Times New Roman"/>
          <w:b/>
          <w:sz w:val="24"/>
          <w:lang w:val="en-US" w:eastAsia="ru-RU"/>
        </w:rPr>
      </w:pPr>
      <w:r w:rsidRPr="00094C04">
        <w:rPr>
          <w:rFonts w:ascii="Times New Roman" w:hAnsi="Times New Roman" w:cs="Times New Roman"/>
          <w:b/>
          <w:sz w:val="24"/>
          <w:lang w:eastAsia="ru-RU"/>
        </w:rPr>
        <w:t>ЗНАТЬ</w:t>
      </w:r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приказов, инструкций, уставов, наставлений и правил по организации и осуществлению профилактики и тушению пожаров;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связи и оповещения при тушении пожаров и проведении аварийно- спасательных и других неотложных работ;</w:t>
      </w:r>
    </w:p>
    <w:p w:rsidR="00FD22B2" w:rsidRDefault="00FD22B2" w:rsidP="00FD22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B2" w:rsidRDefault="00FD22B2" w:rsidP="00FD22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законодательных и нормативных документов по вопросам проведения профилактической работы по предупреждению несчастных случаев среди граждан, находящихся в зонах потенциально опасных объектов;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разработанные в поисково-спасательных службах (отрядах), ПЧ;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дежурства и внутреннего порядка в поисково-спасательных службах (отрядах), ПЧ;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функциональные обязанности личного состава поисково-спасательных служб (отрядов), ПЧ.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оказания первой медицинской помощи;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физиологии человека;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особенности опасных природных процессов;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газодымозащитной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понятия, термины, определения устойчивости объектов экономики.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094C04" w:rsidRDefault="00924894" w:rsidP="00FD2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094C04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  <w:bookmarkEnd w:id="1"/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положения нормативно-правовых актов, регламентирующих</w:t>
      </w:r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органов управлений МЧС России;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эксплуатацию и техническое обслуживание пожарной техники и оборудования;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средствах индивидуальной защиты органов дыхания.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первую помощь;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защитить от воздействия негативных факторов ЧС пострадавших.</w:t>
      </w:r>
    </w:p>
    <w:p w:rsidR="00BC0298" w:rsidRPr="00924894" w:rsidRDefault="00BC0298" w:rsidP="00BC02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2344" w:rsidRPr="00506770" w:rsidRDefault="00272344" w:rsidP="002723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2" w:name="bookmark2"/>
      <w:r w:rsidRPr="00094C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ОЗНАКОМИТЬСЯ</w:t>
      </w:r>
      <w:bookmarkEnd w:id="2"/>
    </w:p>
    <w:p w:rsidR="00506770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2344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районом ответственности поисково-спасательных служб (отрядов), ПЧ;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организацией взаимодействия ПСС(О), ПЧ с органами управления и силами других министерств (ведомств);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назначением, основными характеристиками и возможностями гидравлического и электрического аварийно-спасательного инструмента и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пневмодомкратов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назначением, основными характеристиками и возможностями аварийно-спасательных автомобилей, находящихся на оснащении ПСС(О), ПЧ;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действиями дежурной смены при ликвидации последствий ЧС;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социально-правовыми аспектами трудовой деятельности спасателей.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правовыми основами гражданской защиты;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пасными природными процессами;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медицинской подготовкой;</w:t>
      </w:r>
    </w:p>
    <w:p w:rsidR="00506770" w:rsidRPr="00094C04" w:rsidRDefault="00272344" w:rsidP="00094C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газодымозащитой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экономикой пожарной безопасности;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физиологией человека.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выполнить: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описание потенциально опасных объектов и явлений в районе ответственности поисково-спасательных служб (отрядов), ПЧ;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участие в мероприятиях, проводимых личным составом ПСС(О), ПЧ по пропаганде знаний в области защиты населения и территорий от ЧС, подготовке населения к действиям в условиях ЧС;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участие в составлении планирующих документов по функционированию ПСС(О), ПЧ в повседневной деятельности;</w:t>
      </w:r>
    </w:p>
    <w:p w:rsidR="00094C04" w:rsidRDefault="00094C0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мероприятиях, проводимых личным составом ПС</w:t>
      </w:r>
      <w:proofErr w:type="gram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О), ПЧ по обслуживанию техники и снаряжения;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перечень и формы документов по планированию, учету и отчетности о проведении работ в ЧС.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FD22B2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ПОЛУЧИТЬ НАВЫКИ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организации планирования, учета и составления отчетности согласно перечня документов подразделений пожарной охраны;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тактики действий и принципов работы пожарных подразделений в зонах ЧС;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материально-технического обеспечения пожарных частей и подразделений;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эксплуатации средств связи, пожарно-охранной сигнализации, автоматических установок пожаротушения.</w:t>
      </w:r>
    </w:p>
    <w:p w:rsidR="00924894" w:rsidRPr="00094C04" w:rsidRDefault="00924894" w:rsidP="00094C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770" w:rsidRPr="00094C04" w:rsidRDefault="00506770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Структура и содержание практики</w:t>
      </w:r>
    </w:p>
    <w:p w:rsidR="00272344" w:rsidRPr="00506770" w:rsidRDefault="00272344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348"/>
        <w:gridCol w:w="3198"/>
        <w:gridCol w:w="514"/>
        <w:gridCol w:w="349"/>
        <w:gridCol w:w="510"/>
        <w:gridCol w:w="1722"/>
      </w:tblGrid>
      <w:tr w:rsidR="00506770" w:rsidRPr="00506770">
        <w:trPr>
          <w:trHeight w:val="8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Разделы (этапы) практики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Виды работ по практике, включая самостоятельную работу студентов и трудоёмкость (в часах)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Формы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текущего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контроля</w:t>
            </w:r>
          </w:p>
        </w:tc>
      </w:tr>
      <w:tr w:rsidR="00506770" w:rsidRPr="00506770">
        <w:trPr>
          <w:trHeight w:val="1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Подготовительный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этап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Посещение экскурсий по специализированным отделам производственных предприятий,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Устный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контроль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освоения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материала</w:t>
            </w:r>
          </w:p>
        </w:tc>
      </w:tr>
      <w:tr w:rsidR="00506770" w:rsidRPr="00506770">
        <w:trPr>
          <w:trHeight w:val="10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отчета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Самостоятельно, 40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Готовый отчет</w:t>
            </w:r>
          </w:p>
        </w:tc>
      </w:tr>
      <w:tr w:rsidR="00506770" w:rsidRPr="00506770">
        <w:trPr>
          <w:trHeight w:val="8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к зачету по практике и зачет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28 часов самостоятельно под контролем преподавателя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Зачет</w:t>
            </w:r>
          </w:p>
        </w:tc>
      </w:tr>
    </w:tbl>
    <w:p w:rsidR="00506770" w:rsidRPr="009B0864" w:rsidRDefault="00506770" w:rsidP="00506770">
      <w:pPr>
        <w:rPr>
          <w:rFonts w:ascii="Times New Roman" w:hAnsi="Times New Roman" w:cs="Times New Roman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6.Научно-исследовательские, научно-производственные технологии, используемые на практике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практики используется работа студента под руководством преподавателя, под руководством представителя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: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спасательного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и самостоятельно.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промежуточной аттестации по итогам практики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Отчетными документами о результатах практики являются: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 практики;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выполнении практики.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практики является основным отчетным документом, характеризующим и подтверждающим прохождение студентом практики. В дневнике отражается текущая работа в процессе практики и даётся отзыв руководителя практики от организации (управления, предприятия) о работе студента с оценкой уровня и оперативности выполнения им задания по практике, отношения к выполнению программы практики, индивидуального задания, 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и т.п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производственной практики студенты-практиканты должны составить письменный отчет о выполнении программы практики и индивидуального задания, получить по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данному отчету заключение руководителей практики, назначенных от УлГУ и органа управления (организации) МЧС России.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составляется в отведенное руководителем время, в виде пояснительной записки, в котором должно быть раскрыто выполнение индивидуального задания. Отчет иллюстрируется схемами и эскизами, с использованием записей учета выполнения работы дневника п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практики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B2" w:rsidRDefault="00FD22B2" w:rsidP="00FD22B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           </w:t>
      </w:r>
      <w:r w:rsidRPr="00FD22B2">
        <w:rPr>
          <w:rFonts w:ascii="Times New Roman" w:hAnsi="Times New Roman" w:cs="Times New Roman"/>
          <w:b/>
          <w:color w:val="000000"/>
          <w:sz w:val="24"/>
          <w:lang w:eastAsia="ru-RU"/>
        </w:rPr>
        <w:t>Требования к оформлению отчета:</w:t>
      </w:r>
      <w:r w:rsidRPr="00FD22B2">
        <w:rPr>
          <w:b/>
          <w:color w:val="000000"/>
          <w:sz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>Отступы от верхнего края - 2 см., от ниж</w:t>
      </w:r>
      <w:r>
        <w:rPr>
          <w:rFonts w:ascii="Times New Roman" w:hAnsi="Times New Roman" w:cs="Times New Roman"/>
          <w:sz w:val="24"/>
          <w:szCs w:val="24"/>
          <w:lang w:eastAsia="ru-RU"/>
        </w:rPr>
        <w:t>него - 2 см, от левого края – 2 см., от правого - 2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см, Используется полуторный интервал (1.5)</w:t>
      </w:r>
      <w:r>
        <w:rPr>
          <w:rFonts w:ascii="Times New Roman" w:hAnsi="Times New Roman" w:cs="Times New Roman"/>
          <w:sz w:val="24"/>
          <w:szCs w:val="24"/>
          <w:lang w:eastAsia="ru-RU"/>
        </w:rPr>
        <w:t>, ш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рифт: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размером 14 </w:t>
      </w:r>
      <w:proofErr w:type="spellStart"/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2B2" w:rsidRPr="00FD22B2" w:rsidRDefault="00FD22B2" w:rsidP="00474F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74FB9" w:rsidRPr="0025278F">
        <w:rPr>
          <w:rFonts w:ascii="Times New Roman" w:hAnsi="Times New Roman" w:cs="Times New Roman"/>
          <w:b/>
          <w:sz w:val="24"/>
          <w:szCs w:val="24"/>
          <w:lang w:eastAsia="ru-RU"/>
        </w:rPr>
        <w:t>Отчет должен содержать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: титульный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лист,введение,содержание,</w:t>
      </w:r>
      <w:r w:rsidR="00B740F9">
        <w:rPr>
          <w:rFonts w:ascii="Times New Roman" w:hAnsi="Times New Roman" w:cs="Times New Roman"/>
          <w:sz w:val="24"/>
          <w:szCs w:val="24"/>
          <w:lang w:eastAsia="ru-RU"/>
        </w:rPr>
        <w:t>основную</w:t>
      </w:r>
      <w:proofErr w:type="spellEnd"/>
      <w:r w:rsidR="00B74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часть,заключение,список</w:t>
      </w:r>
      <w:proofErr w:type="spellEnd"/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отчете </w:t>
      </w:r>
      <w:r w:rsidR="0047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 проделанная работа, при этом указывается: где, когда, и в какой должности студент проходил практику</w:t>
      </w:r>
      <w:r w:rsidR="007323B8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отработанные вопросы и полнота выполнения программы производственной практики и инди</w:t>
      </w:r>
      <w:r w:rsid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видуального задания на практику.</w:t>
      </w:r>
    </w:p>
    <w:p w:rsidR="00506770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Руководитель практики от кафедры должен убедиться в подготовк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непосредственным должностным лицом, в подчинении которого обучаемый проходил практику, письменного отзыва, утверждении его руководителем органа управления (организации) МЧС России и заверении гербовой печатью организации.</w:t>
      </w:r>
    </w:p>
    <w:p w:rsidR="00DE04B5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письменном отзыве должны б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ыть отражены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время и место прохождения практики, общие сведения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заключительном этапе руководитель практики от УлГУ делает заключение от кафедры о практике студента.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результатов практики каждого студента осуществляется в ходе защиты отчета о прохождении им учебной практики и выполнении программы практики и индивидуального задания. Она приравнивается к оценкам (зачетам) по теоретическому обучению и учитываются при подведении итогов общей успеваемости обучаемых. Отчеты студентов после окончания практики могут использоваться при курсовом проектировании, выполнении выпускных квалификационных работ.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Защита отчетов проводится в форме зачета перед комиссией, состоящей из числа преподавательского состава кафедры на которую возложено учебно-методической руководство практикой и руководством факультета руководящего состава,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непосредственйо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кафедре после возвращения с производственной практики.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защиту представляется индивидуальный дневник практики, письменный отчет студента о выполнении им программ практики, индивидуальное задание, отзыв о работе студента из органа управления (организации) МЧС России, в которой обучаемый проходил практику.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 время защиты студент-практикант в течение 10-15 минут докладывает комиссии о результатах выполнения программы и индивидуального задания на производственную практику, а также заданий и указаний, полученных от руководителя в ходе прохождения практики, отвечает на вопросы членов комиссии.</w:t>
      </w:r>
    </w:p>
    <w:p w:rsidR="00B740F9" w:rsidRPr="00094C04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итогам практики комиссией выставляется зачет с дифференцированными оценками («отлично», «хорошо», «удовлетворительно», «неудовлетворительно») на основании предварительного изучения отчетных документов, отзыва о работе практиканта, доклада и ответов на вопросы в ходе защиты.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определении оценки учитывается: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полнота и качество выполнения программы практики и индивидуального задания;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результаты выполнения должностных обязанностей по должности, в которой обучаемый проходил практику;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перечень и качество выполнения мероприятий в ходе учебной практики;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знание руководящих документов, планирующих и отчетных документов, разрабатываемых в органах управления (организациях) МЧС России;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методик и умение лично организовать и осуществлять мероприятия по защите население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ЧС, эксплуатацию, сбережение, ремонт техники и средств имущества в различных условиях; 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степень практического освоения техники и средств малой механизации; содержание и качество оформленных отчетных документов;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дисциплинированность, исполнительность, самостоятельность и другие личностные качеств* студента;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выводы и оценка за производственную практику от органа управления (организации) МЧС России, где студент проходил практику.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 получении студентом-практикантом отрицательно общего вывода о качестве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отработю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программы практики или неудовлетворительной оценки при защите отчета (а также при отсутствии н* ней по уважительным причинам) практика проводится повторно в органах управления (организациях МЧС России за счет времени каникулярного отпуска студента. После него вновь проводится защит* отчета по практике.</w:t>
      </w:r>
    </w:p>
    <w:p w:rsidR="00B740F9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8.Учебно-методическое и информационное обеспечение практики</w:t>
      </w:r>
    </w:p>
    <w:p w:rsidR="00850765" w:rsidRPr="00FD22B2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Pr="00B740F9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B740F9"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сновная литература:</w:t>
      </w:r>
    </w:p>
    <w:p w:rsidR="00B740F9" w:rsidRPr="00FD22B2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Положение о практике студентов высших учебных заведений.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В.А. Кузнецов. История Гражданской защиты. Учебно-методическое пособие. УлГУ. Ульяновск. 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и ведение аварийно-спасательных и других неотложных работ: учебное пособие/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А.Т.Олишевский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–Москва: Проспект,2015 </w:t>
      </w:r>
    </w:p>
    <w:p w:rsidR="00B740F9" w:rsidRDefault="00B740F9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Психология экстремальных ситуаций для спасателей и пожарных../под. Общей редакцией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Ю.С.Шойгу</w:t>
      </w:r>
      <w:proofErr w:type="gram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.:Смысл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5.«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чебное пособие для преподавателей и слушателей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умц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курсов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гочс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предприятий, организаций и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proofErr w:type="gramStart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р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едакцией Г.Н. Кириллова.201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спасателя.  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Шойгу С.К., Фалеев М.И., Кириллов Г.Н. 201</w:t>
      </w:r>
      <w:r w:rsidR="009C6B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"БЕЗОПАСНОСТЬ ЖИЗНЕДЕЯТЕЛЬНОСТИ" Год выпуска: 201</w:t>
      </w:r>
      <w:r w:rsidR="009C6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Белов С.В.,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Ильницкая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Козьяков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А.Ф.</w:t>
      </w:r>
    </w:p>
    <w:p w:rsidR="00B740F9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770" w:rsidRDefault="004235D6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Start"/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B740F9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="00506770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ополнительная литература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740F9" w:rsidRPr="00523808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E94" w:rsidRPr="00523808" w:rsidRDefault="00797E94" w:rsidP="00CD5E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4235D6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5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http://73.mchs.gov.ru</w:t>
      </w:r>
    </w:p>
    <w:p w:rsidR="00506770" w:rsidRPr="00523808" w:rsidRDefault="00506770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оборона и предупреждение чрезвычайных ситуаций (методическое пособие)/ Под ред. М.И. Фалеева. - М.: Институт риска и безопасности, 20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97E94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Аварийно-спасательные службы, АСФ Министерств и ведомств РФ, входящие в состав сил постоянной готовности РСЧС, Департамент подготовки войск ГО и др. формирований.</w:t>
      </w:r>
    </w:p>
    <w:p w:rsidR="00506770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«Сборник нормативов практической подготовки л/с НФ ГО», 1989 г.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Экстремальная ситуация в контексте психологии безопасности//Психология экстремальных ситуаций/ под ред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В.В.Рубцова,С.Б.Малых</w:t>
      </w:r>
      <w:proofErr w:type="spellEnd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М.,2016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6770" w:rsidRPr="00523808" w:rsidRDefault="004235D6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Охрана труда спасателя. - М.: МЧС России, </w:t>
      </w:r>
      <w:r w:rsidR="00523808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2B2" w:rsidRDefault="00FD22B2" w:rsidP="00924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7D6" w:rsidRDefault="00AD77D6" w:rsidP="00924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9.Материально-техническое обеспечение практики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Распорядительная документация предприятия по вопросам обеспечения техногенной безопасности, персональный компьютер, выход в Интернет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специализированные оборудование.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ИНДИВИДУАЛЬНЫХ ЗАДАНИЙ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экспертиза, надзор и контроль в области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2.Правовые основы обеспечения безопасности личности, общества и государства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3.Аварийно-спасательные службы и статус спасателя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4.Силы и средства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5.Организация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ее структура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6.Функции и задачи ГДЗС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7.Боевая проверка СИЗОД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8.Хранение противогазов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9.Специальная техника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газодымазащитной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10.Назначение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теплокамеры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предъявляемые к ней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11.Психологическая устойчивость спасателей в ЧС.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12.Правовые основы гражданской защиты.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13.Оказание первой помощи при ушибах и переломах.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14.Оказание первой помощи при ожогах.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15.Оказание первой помощи утопающим.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16.Признаки клинической смерти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17.Сердечно-легочная реанимация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18.Общие проявления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19.Классификация ожогов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20.Методы временного прекращения кровотечения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1.Первая помощь при отравлении.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22.Травмы живота, первая медицинская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23.Черепно-мозговая травма. Симптомы и первая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24.Переломы костей. Оказание первой помощи при переломах.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25.Психологическая устойчивость пожарных в ЧС.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26.Психологическа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устойчивость населения в ЧС.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27.Оказание первой помощи при солнечном и тепловом ударах.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28.Оказание первой помощи при ДТП.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29.Дыхание в экстремальных режимах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отдых, спортивная тренировка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</w:t>
      </w:r>
      <w:proofErr w:type="spellStart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кровяного давления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организма к высоким (низким) температурам окружающей среды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особенности выполнения АСДНР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ураганами и смерчами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наводнениями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лесными пожарами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землетрясениями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метелями и гололедом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ЧС, связанные с сильными морозами, 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гололедом, снежными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покровами,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заносами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отрицательные последствия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 животных, масштабы их распространения.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локализации и тушения пожаров, их характеристика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защите населения от оползней, селей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Default="00506770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ПРОИЗВОДСТВЕННОЙ ПРАКТИКИ </w:t>
      </w:r>
    </w:p>
    <w:p w:rsidR="00850765" w:rsidRPr="00B740F9" w:rsidRDefault="00850765" w:rsidP="00850765">
      <w:pPr>
        <w:numPr>
          <w:ilvl w:val="0"/>
          <w:numId w:val="18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Формируемые в процессе освоения компетенции</w:t>
      </w:r>
    </w:p>
    <w:p w:rsidR="00850765" w:rsidRPr="00B740F9" w:rsidRDefault="00850765" w:rsidP="00850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по получению первичных профессиональных умений и навыков направлено на формирование планируемых результатов обучения студентов.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2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0"/>
      </w:tblGrid>
      <w:tr w:rsidR="00962AA8" w:rsidRPr="005B6CB6" w:rsidTr="00D26FA1">
        <w:tc>
          <w:tcPr>
            <w:tcW w:w="0" w:type="auto"/>
            <w:vMerge w:val="restart"/>
            <w:shd w:val="clear" w:color="auto" w:fill="F2F2F2"/>
            <w:vAlign w:val="center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5B6CB6">
              <w:rPr>
                <w:rFonts w:cs="Tahoma"/>
                <w:b/>
                <w:sz w:val="20"/>
                <w:szCs w:val="20"/>
              </w:rPr>
              <w:t>№ семестра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5B6CB6">
              <w:rPr>
                <w:rFonts w:cs="Tahoma"/>
                <w:b/>
                <w:sz w:val="20"/>
                <w:szCs w:val="20"/>
              </w:rPr>
              <w:t>Наименование дисциплины (модуля) или практики</w:t>
            </w:r>
          </w:p>
        </w:tc>
        <w:tc>
          <w:tcPr>
            <w:tcW w:w="0" w:type="auto"/>
            <w:gridSpan w:val="27"/>
            <w:shd w:val="clear" w:color="auto" w:fill="F2F2F2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5B6CB6">
              <w:rPr>
                <w:rFonts w:cs="Tahoma"/>
                <w:b/>
                <w:sz w:val="20"/>
                <w:szCs w:val="20"/>
              </w:rPr>
              <w:t>Индекс компетенции</w:t>
            </w: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vMerge/>
            <w:shd w:val="clear" w:color="auto" w:fill="F2F2F2"/>
            <w:vAlign w:val="center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Pr="005B6CB6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ОК-6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ОК-8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ОК-9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ОК-14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ПК-16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ПК-18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ПК-19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ПК-20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ПК-23</w:t>
            </w: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Физиология человека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Опасные природные процессы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949"/>
        </w:trPr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2-6</w:t>
            </w:r>
          </w:p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Элективные курсы по физической культуры</w:t>
            </w:r>
            <w:proofErr w:type="gramEnd"/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Pr="004058CB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Медицинская подготовка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Философия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Педагогика и этика управления коллективом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Педагогика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Правовые основы гражданской защиты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горения и взрыва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Механика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Гидрогазодинамика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Теплофизика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Экономика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Программирование (+практикум на ЭВМ)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Численные методы и математическое программирование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Экология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Ноксология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Медико-биологические основы БЖД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Надежность технических систем и техногенный риск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Управление техносферной безопасностью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Надзор и контроль в сфере безопасности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Психологическая подготовка к ЧС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Физико-химические основы развития и тушения пожаров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Автоматизированные системы управления и связи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Расследование  пожаров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Пожарная тактика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безопасность электроустановок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Здания, сооружения и их устойчивость при пожаре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безопасность технологических процессов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Противопожарное водоснабжение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Прогнозирование опасных факторов пожара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управления и экономическое обеспечение ГО и РСЧС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Экономика пожарной безопасности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службы и подготовки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Теплотехника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Газодымозащита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Пожаровзрывозащита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Менеджмент риска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Государственный пожарный надзор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Тактика действий спасательных формирований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техника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История пожарной охраны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Пожарная безопасность в строительстве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Огнестойкость строительных конструкций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Начальная профессиональная подготовка пожарного и спасателя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AA8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Автоматические приборы для обеспечения пожарной безопасности объектов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62AA8" w:rsidRDefault="00962AA8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962AA8" w:rsidRPr="005B6CB6" w:rsidTr="00D26FA1"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Учебная </w:t>
            </w:r>
            <w:r>
              <w:rPr>
                <w:rFonts w:cs="Tahoma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+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962AA8" w:rsidRPr="005B6CB6" w:rsidTr="00D26FA1"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962AA8" w:rsidRPr="005B6CB6" w:rsidTr="00D26FA1"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962AA8" w:rsidRPr="005B6CB6" w:rsidTr="00D26FA1"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Pr="005B6CB6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962AA8" w:rsidRDefault="00962AA8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</w:tbl>
    <w:p w:rsidR="0087166D" w:rsidRPr="00B740F9" w:rsidRDefault="0087166D" w:rsidP="0087166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7E0763" w:rsidP="00850765">
      <w:pPr>
        <w:numPr>
          <w:ilvl w:val="1"/>
          <w:numId w:val="18"/>
        </w:num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2. Критерии, показатели и шкалы оценивания </w:t>
      </w:r>
      <w:proofErr w:type="spellStart"/>
      <w:r w:rsidR="00850765" w:rsidRPr="00B740F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B740F9" w:rsidRPr="00B740F9" w:rsidRDefault="00850765" w:rsidP="00B740F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40F9">
        <w:rPr>
          <w:rFonts w:ascii="Times New Roman" w:hAnsi="Times New Roman" w:cs="Times New Roman"/>
          <w:sz w:val="24"/>
        </w:rPr>
        <w:t xml:space="preserve">В качестве оценочных средств аттестации по итогам учебной практики используется задание на учебную практику, по результатам выполнения которого </w:t>
      </w:r>
      <w:r w:rsidR="00B740F9" w:rsidRPr="00B740F9">
        <w:rPr>
          <w:rFonts w:ascii="Times New Roman" w:hAnsi="Times New Roman" w:cs="Times New Roman"/>
          <w:sz w:val="24"/>
        </w:rPr>
        <w:t>оценивается содержание дневника по практике и отчета по учебной практике. При защите отчета по учебной практике также могут задаваться уточняющие и наводящие вопросы.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Используются 4 уровня оценивания </w:t>
      </w:r>
      <w:proofErr w:type="spellStart"/>
      <w:r w:rsidRPr="00B740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40F9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589"/>
        <w:gridCol w:w="1803"/>
        <w:gridCol w:w="4144"/>
      </w:tblGrid>
      <w:tr w:rsidR="00850765" w:rsidRPr="00B740F9" w:rsidTr="00850765">
        <w:trPr>
          <w:trHeight w:val="711"/>
        </w:trPr>
        <w:tc>
          <w:tcPr>
            <w:tcW w:w="927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№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уровня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Шкала оценивания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i/>
              </w:rPr>
              <w:t>Показатель оценивания</w:t>
            </w:r>
          </w:p>
        </w:tc>
        <w:tc>
          <w:tcPr>
            <w:tcW w:w="4144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Критерии оценивания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1.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Высокий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(отлично)</w:t>
            </w:r>
          </w:p>
        </w:tc>
        <w:tc>
          <w:tcPr>
            <w:tcW w:w="1803" w:type="dxa"/>
            <w:vMerge w:val="restart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 w:rsidRPr="00B740F9">
              <w:rPr>
                <w:bCs/>
                <w:iCs/>
              </w:rPr>
              <w:t>Глубина проработанных вопросов, качество выполнения задания и оформления дневника и отчета по практике</w:t>
            </w: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</w:t>
            </w:r>
            <w:r w:rsidRPr="00B740F9">
              <w:rPr>
                <w:bCs/>
              </w:rPr>
              <w:t>отчета 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отмечается высокое качество изложения, прослеживается хорошая структурированность отчета (логичность и четкость, 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  <w:iCs/>
              </w:rPr>
              <w:t>оформление дневника и отчета по практике соответствует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2.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Достаточный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(хорошо)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lastRenderedPageBreak/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lastRenderedPageBreak/>
              <w:t>3.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Пороговый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не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4.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Критический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(неудовлетворительно)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не раскрыто;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не в полном объеме соответствует заданию и программе прохождения практики;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нарушена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как незначительные, так и 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</w:t>
            </w:r>
            <w:r w:rsidRPr="00B740F9">
              <w:rPr>
                <w:bCs/>
                <w:iCs/>
              </w:rPr>
              <w:lastRenderedPageBreak/>
              <w:t>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</w:tbl>
    <w:p w:rsidR="00850765" w:rsidRPr="00B740F9" w:rsidRDefault="00850765" w:rsidP="00850765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85076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  <w:r w:rsidRPr="00B740F9">
        <w:rPr>
          <w:b/>
        </w:rPr>
        <w:t>3.Типовые контрольные задания, иные материалы, необходимые для оценки знаний, умений, навыков и (или) опыта деятельности, характеризующих этапы формирования компетенций в процессе ОП (практики)</w:t>
      </w:r>
    </w:p>
    <w:p w:rsidR="00850765" w:rsidRPr="00B740F9" w:rsidRDefault="00850765" w:rsidP="00850765">
      <w:pPr>
        <w:pStyle w:val="a8"/>
        <w:spacing w:before="0" w:beforeAutospacing="0" w:after="120" w:afterAutospacing="0"/>
        <w:ind w:firstLine="709"/>
        <w:jc w:val="both"/>
      </w:pPr>
      <w:r w:rsidRPr="00B740F9">
        <w:t>Структура содержания индивидуального задания на учебную практику приведена в Приложении 2.</w:t>
      </w:r>
    </w:p>
    <w:p w:rsidR="00850765" w:rsidRPr="00B740F9" w:rsidRDefault="00850765" w:rsidP="00850765">
      <w:pPr>
        <w:pStyle w:val="a8"/>
        <w:tabs>
          <w:tab w:val="left" w:pos="1276"/>
        </w:tabs>
        <w:spacing w:before="0" w:beforeAutospacing="0" w:after="120" w:afterAutospacing="0"/>
        <w:ind w:left="360"/>
        <w:rPr>
          <w:b/>
        </w:rPr>
      </w:pPr>
      <w:r w:rsidRPr="00B740F9">
        <w:rPr>
          <w:b/>
        </w:rPr>
        <w:t>3.1 Тематика индивидуальных заданий на учебную практику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Тема индивидуального задания на учебную практику формулируется согласно профилю предприятия – места прохождения практики.</w:t>
      </w:r>
    </w:p>
    <w:p w:rsidR="00850765" w:rsidRPr="00B740F9" w:rsidRDefault="00850765" w:rsidP="00850765">
      <w:pPr>
        <w:pStyle w:val="a8"/>
        <w:numPr>
          <w:ilvl w:val="1"/>
          <w:numId w:val="20"/>
        </w:numPr>
        <w:tabs>
          <w:tab w:val="left" w:pos="1276"/>
        </w:tabs>
        <w:spacing w:before="0" w:beforeAutospacing="0" w:after="120" w:afterAutospacing="0"/>
        <w:rPr>
          <w:b/>
        </w:rPr>
      </w:pPr>
      <w:r w:rsidRPr="00B740F9">
        <w:rPr>
          <w:b/>
        </w:rPr>
        <w:t>Требования к структуре, содержанию, оформлению и срокам предоставления отчета по учебной практике</w:t>
      </w:r>
    </w:p>
    <w:p w:rsidR="00850765" w:rsidRPr="00B740F9" w:rsidRDefault="00850765" w:rsidP="008507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Изложены в разделах 6 и 8 настоящей рабочей программы учебной практики.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</w:rPr>
        <w:br w:type="page"/>
      </w:r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sz w:val="28"/>
          <w:szCs w:val="24"/>
        </w:rPr>
        <w:t xml:space="preserve">ЗАДАНИЕ НА </w:t>
      </w:r>
      <w:r w:rsidR="00962AA8">
        <w:rPr>
          <w:rFonts w:ascii="Times New Roman" w:hAnsi="Times New Roman" w:cs="Times New Roman"/>
          <w:b/>
          <w:sz w:val="28"/>
          <w:szCs w:val="24"/>
        </w:rPr>
        <w:t>ПРОИЗВОДСТВЕННУЮ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ПРАКТИКУ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Выдано студенту(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ке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Рабочая программа практики: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1. Изучение базовой учебной литературы.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2. Поиск и подбор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3. Подготовка обзора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4. Описание сферы деятельности </w:t>
      </w:r>
      <w:r w:rsidR="001947D9">
        <w:rPr>
          <w:rFonts w:ascii="Times New Roman" w:hAnsi="Times New Roman" w:cs="Times New Roman"/>
          <w:sz w:val="28"/>
          <w:szCs w:val="24"/>
        </w:rPr>
        <w:t xml:space="preserve">бакалавра по </w:t>
      </w:r>
      <w:r w:rsidR="002C4218">
        <w:rPr>
          <w:rFonts w:ascii="Times New Roman" w:hAnsi="Times New Roman" w:cs="Times New Roman"/>
          <w:sz w:val="28"/>
          <w:szCs w:val="24"/>
        </w:rPr>
        <w:t>пожарной безопасности.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5. </w:t>
      </w:r>
      <w:r w:rsidR="001947D9">
        <w:rPr>
          <w:rFonts w:ascii="Times New Roman" w:hAnsi="Times New Roman" w:cs="Times New Roman"/>
          <w:sz w:val="28"/>
          <w:szCs w:val="24"/>
        </w:rPr>
        <w:t>Выполнение индивидуального задания.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6. Оформление отчета о прохождении практики.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Начало практики:       «___» __________ 20___ г.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Окончание практики: «___» __________ 20___ г.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выдал:  ______________ (ФИО руководителя практики)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принял: ______________ (ФИО студента)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br w:type="page"/>
      </w:r>
      <w:bookmarkStart w:id="4" w:name="_Toc191201548"/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bookmarkEnd w:id="4"/>
    <w:p w:rsidR="00850765" w:rsidRPr="00B740F9" w:rsidRDefault="00850765" w:rsidP="008507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ОТЧЕТ</w:t>
      </w: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caps/>
          <w:sz w:val="28"/>
          <w:szCs w:val="24"/>
        </w:rPr>
        <w:t>По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2AA8">
        <w:rPr>
          <w:rFonts w:ascii="Times New Roman" w:hAnsi="Times New Roman" w:cs="Times New Roman"/>
          <w:b/>
          <w:sz w:val="28"/>
          <w:szCs w:val="24"/>
        </w:rPr>
        <w:t>ПРОИЗВОДСТВЕННОЙ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</w:t>
      </w:r>
      <w:r w:rsidRPr="00B740F9">
        <w:rPr>
          <w:rFonts w:ascii="Times New Roman" w:hAnsi="Times New Roman" w:cs="Times New Roman"/>
          <w:b/>
          <w:caps/>
          <w:sz w:val="28"/>
          <w:szCs w:val="24"/>
        </w:rPr>
        <w:t>е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Студента(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</w:t>
      </w:r>
      <w:proofErr w:type="gramStart"/>
      <w:r w:rsidRPr="00B740F9">
        <w:rPr>
          <w:rFonts w:ascii="Times New Roman" w:hAnsi="Times New Roman" w:cs="Times New Roman"/>
          <w:i/>
        </w:rPr>
        <w:t>)</w:t>
      </w:r>
      <w:r w:rsidR="00CD5EB9">
        <w:rPr>
          <w:rFonts w:ascii="Times New Roman" w:hAnsi="Times New Roman" w:cs="Times New Roman"/>
          <w:i/>
        </w:rPr>
        <w:t>(</w:t>
      </w:r>
      <w:proofErr w:type="gramEnd"/>
      <w:r w:rsidR="00CD5EB9">
        <w:rPr>
          <w:rFonts w:ascii="Times New Roman" w:hAnsi="Times New Roman" w:cs="Times New Roman"/>
          <w:i/>
        </w:rPr>
        <w:t>личная подпись)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ОТЧЕТ ПРИНЯТ: ________________ </w:t>
      </w:r>
    </w:p>
    <w:p w:rsidR="00850765" w:rsidRPr="00B740F9" w:rsidRDefault="00850765" w:rsidP="00850765">
      <w:pPr>
        <w:shd w:val="clear" w:color="auto" w:fill="FFFFFF"/>
        <w:ind w:left="3828"/>
        <w:jc w:val="both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(дата)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ОЦЕНКА:_______________________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 ______________ (ФИО)</w:t>
      </w:r>
    </w:p>
    <w:p w:rsidR="00850765" w:rsidRPr="00B740F9" w:rsidRDefault="00850765" w:rsidP="0087166D">
      <w:pPr>
        <w:shd w:val="clear" w:color="auto" w:fill="FFFFFF"/>
        <w:ind w:firstLine="5245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sectPr w:rsidR="00850765" w:rsidRPr="00B740F9" w:rsidSect="00962AA8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7C" w:rsidRDefault="00970E7C" w:rsidP="0087166D">
      <w:pPr>
        <w:spacing w:after="0" w:line="240" w:lineRule="auto"/>
      </w:pPr>
      <w:r>
        <w:separator/>
      </w:r>
    </w:p>
  </w:endnote>
  <w:endnote w:type="continuationSeparator" w:id="0">
    <w:p w:rsidR="00970E7C" w:rsidRDefault="00970E7C" w:rsidP="008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7C" w:rsidRDefault="00970E7C" w:rsidP="0087166D">
      <w:pPr>
        <w:spacing w:after="0" w:line="240" w:lineRule="auto"/>
      </w:pPr>
      <w:r>
        <w:separator/>
      </w:r>
    </w:p>
  </w:footnote>
  <w:footnote w:type="continuationSeparator" w:id="0">
    <w:p w:rsidR="00970E7C" w:rsidRDefault="00970E7C" w:rsidP="008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1"/>
      <w:gridCol w:w="4237"/>
    </w:tblGrid>
    <w:tr w:rsidR="009C6B98" w:rsidRPr="00506770" w:rsidTr="009C6B98">
      <w:trPr>
        <w:trHeight w:val="305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FFFFF"/>
          <w:vAlign w:val="bottom"/>
        </w:tcPr>
        <w:p w:rsidR="009C6B98" w:rsidRPr="00506770" w:rsidRDefault="009C6B98" w:rsidP="009C6B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Министерство образования и науки РФ Ульяновский государственный университет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ru-RU"/>
            </w:rPr>
            <w:t>Форма</w:t>
          </w:r>
        </w:p>
      </w:tc>
    </w:tr>
    <w:tr w:rsidR="009C6B98" w:rsidRPr="00506770" w:rsidTr="009C6B98">
      <w:trPr>
        <w:trHeight w:val="413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Ф - рабочая программа практики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240" w:lineRule="auto"/>
            <w:rPr>
              <w:rFonts w:ascii="Times New Roman" w:eastAsia="Times New Roman" w:hAnsi="Times New Roman" w:cs="Times New Roman"/>
              <w:sz w:val="10"/>
              <w:szCs w:val="10"/>
              <w:lang w:eastAsia="ru-RU"/>
            </w:rPr>
          </w:pPr>
        </w:p>
      </w:tc>
    </w:tr>
  </w:tbl>
  <w:p w:rsidR="009C6B98" w:rsidRDefault="009C6B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70E73"/>
    <w:multiLevelType w:val="hybridMultilevel"/>
    <w:tmpl w:val="DC5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1EBC"/>
    <w:multiLevelType w:val="hybridMultilevel"/>
    <w:tmpl w:val="0706A97E"/>
    <w:lvl w:ilvl="0" w:tplc="453EDD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B2D09"/>
    <w:multiLevelType w:val="hybridMultilevel"/>
    <w:tmpl w:val="99A492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B04"/>
    <w:multiLevelType w:val="hybridMultilevel"/>
    <w:tmpl w:val="7886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85479"/>
    <w:multiLevelType w:val="hybridMultilevel"/>
    <w:tmpl w:val="E35E1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B3"/>
    <w:multiLevelType w:val="hybridMultilevel"/>
    <w:tmpl w:val="69706938"/>
    <w:lvl w:ilvl="0" w:tplc="5850672C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09230FA"/>
    <w:multiLevelType w:val="hybridMultilevel"/>
    <w:tmpl w:val="5F103E7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A10536"/>
    <w:multiLevelType w:val="hybridMultilevel"/>
    <w:tmpl w:val="162603C8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448"/>
    <w:multiLevelType w:val="hybridMultilevel"/>
    <w:tmpl w:val="7272114C"/>
    <w:lvl w:ilvl="0" w:tplc="DA241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40C4"/>
    <w:multiLevelType w:val="hybridMultilevel"/>
    <w:tmpl w:val="6F72C7C0"/>
    <w:lvl w:ilvl="0" w:tplc="83B4F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AE25A2"/>
    <w:multiLevelType w:val="multilevel"/>
    <w:tmpl w:val="C2303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EB48CE"/>
    <w:multiLevelType w:val="hybridMultilevel"/>
    <w:tmpl w:val="9D4E40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9D432DA"/>
    <w:multiLevelType w:val="hybridMultilevel"/>
    <w:tmpl w:val="94A028C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6765"/>
    <w:multiLevelType w:val="hybridMultilevel"/>
    <w:tmpl w:val="BA6EA4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02BE3"/>
    <w:multiLevelType w:val="hybridMultilevel"/>
    <w:tmpl w:val="D68A0D9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E7918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8D83A">
      <w:numFmt w:val="none"/>
      <w:lvlText w:val=""/>
      <w:lvlJc w:val="left"/>
      <w:pPr>
        <w:tabs>
          <w:tab w:val="num" w:pos="360"/>
        </w:tabs>
      </w:pPr>
    </w:lvl>
    <w:lvl w:ilvl="2" w:tplc="A03A6B4A">
      <w:numFmt w:val="none"/>
      <w:lvlText w:val=""/>
      <w:lvlJc w:val="left"/>
      <w:pPr>
        <w:tabs>
          <w:tab w:val="num" w:pos="360"/>
        </w:tabs>
      </w:pPr>
    </w:lvl>
    <w:lvl w:ilvl="3" w:tplc="82267208">
      <w:numFmt w:val="none"/>
      <w:lvlText w:val=""/>
      <w:lvlJc w:val="left"/>
      <w:pPr>
        <w:tabs>
          <w:tab w:val="num" w:pos="360"/>
        </w:tabs>
      </w:pPr>
    </w:lvl>
    <w:lvl w:ilvl="4" w:tplc="40F0C048">
      <w:numFmt w:val="none"/>
      <w:lvlText w:val=""/>
      <w:lvlJc w:val="left"/>
      <w:pPr>
        <w:tabs>
          <w:tab w:val="num" w:pos="360"/>
        </w:tabs>
      </w:pPr>
    </w:lvl>
    <w:lvl w:ilvl="5" w:tplc="3E20D6FA">
      <w:numFmt w:val="none"/>
      <w:lvlText w:val=""/>
      <w:lvlJc w:val="left"/>
      <w:pPr>
        <w:tabs>
          <w:tab w:val="num" w:pos="360"/>
        </w:tabs>
      </w:pPr>
    </w:lvl>
    <w:lvl w:ilvl="6" w:tplc="D9BC7A68">
      <w:numFmt w:val="none"/>
      <w:lvlText w:val=""/>
      <w:lvlJc w:val="left"/>
      <w:pPr>
        <w:tabs>
          <w:tab w:val="num" w:pos="360"/>
        </w:tabs>
      </w:pPr>
    </w:lvl>
    <w:lvl w:ilvl="7" w:tplc="8E1A0FAA">
      <w:numFmt w:val="none"/>
      <w:lvlText w:val=""/>
      <w:lvlJc w:val="left"/>
      <w:pPr>
        <w:tabs>
          <w:tab w:val="num" w:pos="360"/>
        </w:tabs>
      </w:pPr>
    </w:lvl>
    <w:lvl w:ilvl="8" w:tplc="6024DE6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F36817"/>
    <w:multiLevelType w:val="hybridMultilevel"/>
    <w:tmpl w:val="238C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7C7F97"/>
    <w:multiLevelType w:val="hybridMultilevel"/>
    <w:tmpl w:val="F746FCA6"/>
    <w:lvl w:ilvl="0" w:tplc="3B4AF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46D5"/>
    <w:multiLevelType w:val="multilevel"/>
    <w:tmpl w:val="14F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D2460"/>
    <w:multiLevelType w:val="hybridMultilevel"/>
    <w:tmpl w:val="3E9AF906"/>
    <w:lvl w:ilvl="0" w:tplc="F1EC8D78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067AF"/>
    <w:multiLevelType w:val="hybridMultilevel"/>
    <w:tmpl w:val="28DA8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3F0CC3"/>
    <w:multiLevelType w:val="multilevel"/>
    <w:tmpl w:val="A0FEB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8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8A5200"/>
    <w:multiLevelType w:val="multilevel"/>
    <w:tmpl w:val="40D8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63430"/>
    <w:multiLevelType w:val="hybridMultilevel"/>
    <w:tmpl w:val="9674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73D1E"/>
    <w:multiLevelType w:val="hybridMultilevel"/>
    <w:tmpl w:val="FB98B99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D8938E4"/>
    <w:multiLevelType w:val="hybridMultilevel"/>
    <w:tmpl w:val="2FA06536"/>
    <w:lvl w:ilvl="0" w:tplc="6F126676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8A126A"/>
    <w:multiLevelType w:val="hybridMultilevel"/>
    <w:tmpl w:val="105A8D4C"/>
    <w:lvl w:ilvl="0" w:tplc="07489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33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29"/>
  </w:num>
  <w:num w:numId="17">
    <w:abstractNumId w:val="24"/>
  </w:num>
  <w:num w:numId="18">
    <w:abstractNumId w:val="21"/>
  </w:num>
  <w:num w:numId="19">
    <w:abstractNumId w:val="5"/>
  </w:num>
  <w:num w:numId="20">
    <w:abstractNumId w:val="16"/>
  </w:num>
  <w:num w:numId="21">
    <w:abstractNumId w:val="9"/>
  </w:num>
  <w:num w:numId="22">
    <w:abstractNumId w:val="28"/>
  </w:num>
  <w:num w:numId="23">
    <w:abstractNumId w:val="30"/>
  </w:num>
  <w:num w:numId="24">
    <w:abstractNumId w:val="15"/>
  </w:num>
  <w:num w:numId="25">
    <w:abstractNumId w:val="27"/>
  </w:num>
  <w:num w:numId="26">
    <w:abstractNumId w:val="6"/>
  </w:num>
  <w:num w:numId="27">
    <w:abstractNumId w:val="26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25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8E0"/>
    <w:rsid w:val="00017F39"/>
    <w:rsid w:val="000430E9"/>
    <w:rsid w:val="00093D33"/>
    <w:rsid w:val="00094C04"/>
    <w:rsid w:val="000E6590"/>
    <w:rsid w:val="00141E3B"/>
    <w:rsid w:val="00184D68"/>
    <w:rsid w:val="001947D9"/>
    <w:rsid w:val="001D771C"/>
    <w:rsid w:val="00205EF5"/>
    <w:rsid w:val="0025278F"/>
    <w:rsid w:val="00272344"/>
    <w:rsid w:val="00290067"/>
    <w:rsid w:val="002A0CF9"/>
    <w:rsid w:val="002C4218"/>
    <w:rsid w:val="00355675"/>
    <w:rsid w:val="003A303C"/>
    <w:rsid w:val="003E353E"/>
    <w:rsid w:val="00402111"/>
    <w:rsid w:val="004235D6"/>
    <w:rsid w:val="00445EF5"/>
    <w:rsid w:val="00474FB9"/>
    <w:rsid w:val="00506770"/>
    <w:rsid w:val="00513348"/>
    <w:rsid w:val="0051429F"/>
    <w:rsid w:val="00523808"/>
    <w:rsid w:val="005B0364"/>
    <w:rsid w:val="005D4765"/>
    <w:rsid w:val="005D5657"/>
    <w:rsid w:val="00687D47"/>
    <w:rsid w:val="006B3AB0"/>
    <w:rsid w:val="007323B8"/>
    <w:rsid w:val="00742FBF"/>
    <w:rsid w:val="00783039"/>
    <w:rsid w:val="00797E94"/>
    <w:rsid w:val="007E0763"/>
    <w:rsid w:val="008330FC"/>
    <w:rsid w:val="008428E0"/>
    <w:rsid w:val="008444AB"/>
    <w:rsid w:val="00850765"/>
    <w:rsid w:val="0087166D"/>
    <w:rsid w:val="008A47AB"/>
    <w:rsid w:val="008F3BD2"/>
    <w:rsid w:val="00924894"/>
    <w:rsid w:val="0094454D"/>
    <w:rsid w:val="00962464"/>
    <w:rsid w:val="00962AA8"/>
    <w:rsid w:val="00970E7C"/>
    <w:rsid w:val="00975989"/>
    <w:rsid w:val="009A484D"/>
    <w:rsid w:val="009B0864"/>
    <w:rsid w:val="009C6B98"/>
    <w:rsid w:val="009F1C55"/>
    <w:rsid w:val="00AC053D"/>
    <w:rsid w:val="00AD77D6"/>
    <w:rsid w:val="00B572B3"/>
    <w:rsid w:val="00B740F9"/>
    <w:rsid w:val="00BC0298"/>
    <w:rsid w:val="00BF1D41"/>
    <w:rsid w:val="00C213CD"/>
    <w:rsid w:val="00C750E3"/>
    <w:rsid w:val="00C86297"/>
    <w:rsid w:val="00CA32A7"/>
    <w:rsid w:val="00CC235B"/>
    <w:rsid w:val="00CD5EB9"/>
    <w:rsid w:val="00D43F62"/>
    <w:rsid w:val="00DA77C3"/>
    <w:rsid w:val="00DB1A6C"/>
    <w:rsid w:val="00DE04B5"/>
    <w:rsid w:val="00E16C46"/>
    <w:rsid w:val="00E43CE6"/>
    <w:rsid w:val="00E869F0"/>
    <w:rsid w:val="00EA1221"/>
    <w:rsid w:val="00F75C81"/>
    <w:rsid w:val="00FB1482"/>
    <w:rsid w:val="00FC3549"/>
    <w:rsid w:val="00FD22B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0"/>
  </w:style>
  <w:style w:type="paragraph" w:styleId="1">
    <w:name w:val="heading 1"/>
    <w:basedOn w:val="a"/>
    <w:link w:val="10"/>
    <w:uiPriority w:val="9"/>
    <w:qFormat/>
    <w:rsid w:val="0079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962A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62AA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354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9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797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97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97E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85076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7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66D"/>
  </w:style>
  <w:style w:type="paragraph" w:styleId="ab">
    <w:name w:val="Balloon Text"/>
    <w:basedOn w:val="a"/>
    <w:link w:val="ac"/>
    <w:semiHidden/>
    <w:unhideWhenUsed/>
    <w:rsid w:val="00E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C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62A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9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962AA8"/>
  </w:style>
  <w:style w:type="paragraph" w:styleId="af">
    <w:name w:val="Body Text Indent"/>
    <w:basedOn w:val="a"/>
    <w:link w:val="af0"/>
    <w:rsid w:val="00962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62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62A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2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62A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62AA8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1">
    <w:name w:val="footnote text"/>
    <w:basedOn w:val="a"/>
    <w:link w:val="af2"/>
    <w:semiHidden/>
    <w:rsid w:val="0096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62AA8"/>
    <w:rPr>
      <w:vertAlign w:val="superscript"/>
    </w:rPr>
  </w:style>
  <w:style w:type="paragraph" w:styleId="af4">
    <w:name w:val="Title"/>
    <w:basedOn w:val="a"/>
    <w:link w:val="af5"/>
    <w:qFormat/>
    <w:rsid w:val="00962AA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62AA8"/>
  </w:style>
  <w:style w:type="character" w:customStyle="1" w:styleId="p1">
    <w:name w:val="p1"/>
    <w:basedOn w:val="a0"/>
    <w:rsid w:val="00962AA8"/>
  </w:style>
  <w:style w:type="paragraph" w:customStyle="1" w:styleId="Default">
    <w:name w:val="Default"/>
    <w:rsid w:val="0096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"/>
    <w:basedOn w:val="a"/>
    <w:rsid w:val="00962A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erChar">
    <w:name w:val="Footer Char"/>
    <w:locked/>
    <w:rsid w:val="00962AA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Обычный1"/>
    <w:uiPriority w:val="99"/>
    <w:rsid w:val="00962AA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62AA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962A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099">
              <w:marLeft w:val="1021"/>
              <w:marRight w:val="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469">
                  <w:marLeft w:val="5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Uesr</cp:lastModifiedBy>
  <cp:revision>3</cp:revision>
  <cp:lastPrinted>2017-12-12T07:39:00Z</cp:lastPrinted>
  <dcterms:created xsi:type="dcterms:W3CDTF">2018-10-16T08:09:00Z</dcterms:created>
  <dcterms:modified xsi:type="dcterms:W3CDTF">2018-11-22T07:47:00Z</dcterms:modified>
</cp:coreProperties>
</file>